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4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Абумислимова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Т.С.,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Абумислимова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Тагибега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Султанмеджидовича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3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Абумислимов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9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386230320016612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Абумислимов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Т.С.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Абумислимова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18810386230320016612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Абумислимова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Абумислимова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Абумислимова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Тагибега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Султанмеджидовича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134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0412365400665028072320169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PhoneNumbergrp-23rplc-14">
    <w:name w:val="cat-PhoneNumber grp-23 rplc-14"/>
    <w:basedOn w:val="DefaultParagraphFont"/>
  </w:style>
  <w:style w:type="character" w:customStyle="1" w:styleId="cat-ExternalSystemDefinedgrp-32rplc-15">
    <w:name w:val="cat-ExternalSystemDefined grp-32 rplc-15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9rplc-19">
    <w:name w:val="cat-Sum grp-19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